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судебных заседаний 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>Замилова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1169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МФК «Джой Мани» к </w:t>
      </w:r>
      <w:r>
        <w:rPr>
          <w:rFonts w:ascii="Times New Roman" w:eastAsia="Times New Roman" w:hAnsi="Times New Roman" w:cs="Times New Roman"/>
          <w:sz w:val="28"/>
          <w:szCs w:val="28"/>
        </w:rPr>
        <w:t>Замилову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Руслану </w:t>
      </w:r>
      <w:r>
        <w:rPr>
          <w:rFonts w:ascii="Times New Roman" w:eastAsia="Times New Roman" w:hAnsi="Times New Roman" w:cs="Times New Roman"/>
          <w:sz w:val="28"/>
          <w:szCs w:val="28"/>
        </w:rPr>
        <w:t>Рифатовичу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тказать 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ООО МФК «Джой Мани»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5407496776)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Замилову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Руслану </w:t>
      </w:r>
      <w:r>
        <w:rPr>
          <w:rFonts w:ascii="Times New Roman" w:eastAsia="Times New Roman" w:hAnsi="Times New Roman" w:cs="Times New Roman"/>
          <w:sz w:val="28"/>
          <w:szCs w:val="28"/>
        </w:rPr>
        <w:t>Рифатовичу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9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Ханты-Мансийский районный суд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№3 Ханты-Мансийского судебного района в течение месяца со дня принятия мировым судьей решения.</w:t>
      </w:r>
    </w:p>
    <w:p>
      <w:pPr>
        <w:spacing w:before="0" w:after="12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200" w:line="276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11">
    <w:name w:val="cat-PassportData grp-9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